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840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0061-01-2024-001014-24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02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Джой-Мани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Кирилюк Сергею Витальевичу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«Джой-</w:t>
      </w:r>
      <w:r>
        <w:rPr>
          <w:rFonts w:ascii="Times New Roman" w:eastAsia="Times New Roman" w:hAnsi="Times New Roman" w:cs="Times New Roman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5407496776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Кирилюк Сергею Витальевичу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6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Кирилюк Серге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«Джой-Мани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2337274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840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